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38" w:rsidRPr="004A7A38" w:rsidRDefault="004A7A38" w:rsidP="004A7A38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</w:pPr>
      <w:r w:rsidRPr="004A7A38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Справка о рассмотрении обращений граждан</w:t>
      </w:r>
    </w:p>
    <w:p w:rsidR="004A7A38" w:rsidRPr="004A7A38" w:rsidRDefault="004A7A38" w:rsidP="004A7A38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</w:pPr>
      <w:r w:rsidRPr="004A7A38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в администрация 2-го Поныровского сельсовета (наименование органа власти)</w:t>
      </w:r>
    </w:p>
    <w:tbl>
      <w:tblPr>
        <w:tblW w:w="80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1"/>
        <w:gridCol w:w="908"/>
        <w:gridCol w:w="828"/>
        <w:gridCol w:w="780"/>
        <w:gridCol w:w="958"/>
        <w:gridCol w:w="995"/>
        <w:gridCol w:w="847"/>
        <w:gridCol w:w="1346"/>
      </w:tblGrid>
      <w:tr w:rsidR="004A7A38" w:rsidRPr="004A7A38" w:rsidTr="004A7A38">
        <w:trPr>
          <w:tblHeader/>
        </w:trPr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c 01.01.2018 по 31.12.2018</w:t>
            </w:r>
          </w:p>
        </w:tc>
      </w:tr>
      <w:tr w:rsidR="004A7A38" w:rsidRPr="004A7A38" w:rsidTr="004A7A38">
        <w:trPr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0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Государство, общество, политика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Социальная сфера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Оборона, безопасность, законность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Жилищно-коммунальная сфера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Количество вопросов в обращениях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Поступило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доложено руководителю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взято на контроль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рассмотрено с выездом на место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jc w:val="center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рассмотрено коллегиально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вопросы решены положительно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меры приняты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даны разъяснения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отказано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Находятся на рассмотрении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ненадлежащее исполнение служебных обязанностей должностными лицами </w:t>
            </w: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>государственных органов власти и органов местного самоуправления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>недостатки в работе учреждений по предоставлению государственных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низкая правовая грамотность граждан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  <w:tr w:rsidR="004A7A38" w:rsidRPr="004A7A38" w:rsidTr="004A7A38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другие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A38" w:rsidRPr="004A7A38" w:rsidRDefault="004A7A38" w:rsidP="004A7A38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4A7A38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</w:tr>
    </w:tbl>
    <w:p w:rsidR="00560C54" w:rsidRPr="004A7A38" w:rsidRDefault="00560C54" w:rsidP="004A7A38"/>
    <w:sectPr w:rsidR="00560C54" w:rsidRPr="004A7A38" w:rsidSect="0056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B0C"/>
    <w:multiLevelType w:val="multilevel"/>
    <w:tmpl w:val="054448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93F14"/>
    <w:multiLevelType w:val="multilevel"/>
    <w:tmpl w:val="4CC4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81F20"/>
    <w:multiLevelType w:val="multilevel"/>
    <w:tmpl w:val="0D8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517CE"/>
    <w:multiLevelType w:val="multilevel"/>
    <w:tmpl w:val="DBFC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619ED"/>
    <w:multiLevelType w:val="multilevel"/>
    <w:tmpl w:val="7E4CC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07669"/>
    <w:multiLevelType w:val="multilevel"/>
    <w:tmpl w:val="FD461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149F"/>
    <w:rsid w:val="00016340"/>
    <w:rsid w:val="00050471"/>
    <w:rsid w:val="00061220"/>
    <w:rsid w:val="0007049B"/>
    <w:rsid w:val="00106105"/>
    <w:rsid w:val="00110023"/>
    <w:rsid w:val="00170E82"/>
    <w:rsid w:val="001D1219"/>
    <w:rsid w:val="001E0B91"/>
    <w:rsid w:val="002324F6"/>
    <w:rsid w:val="00237D09"/>
    <w:rsid w:val="00237D0A"/>
    <w:rsid w:val="00261BFA"/>
    <w:rsid w:val="002E3350"/>
    <w:rsid w:val="002E7509"/>
    <w:rsid w:val="00415C48"/>
    <w:rsid w:val="00456A25"/>
    <w:rsid w:val="00492193"/>
    <w:rsid w:val="004A10C9"/>
    <w:rsid w:val="004A7A38"/>
    <w:rsid w:val="004F0DE1"/>
    <w:rsid w:val="004F6DAD"/>
    <w:rsid w:val="00543407"/>
    <w:rsid w:val="00560C54"/>
    <w:rsid w:val="005773BA"/>
    <w:rsid w:val="005C02F2"/>
    <w:rsid w:val="00634260"/>
    <w:rsid w:val="006446F3"/>
    <w:rsid w:val="006E109A"/>
    <w:rsid w:val="00710F5B"/>
    <w:rsid w:val="0074318C"/>
    <w:rsid w:val="00743E7C"/>
    <w:rsid w:val="00837E61"/>
    <w:rsid w:val="00877D77"/>
    <w:rsid w:val="008A3479"/>
    <w:rsid w:val="008B78A0"/>
    <w:rsid w:val="00930FD1"/>
    <w:rsid w:val="00936519"/>
    <w:rsid w:val="0096149F"/>
    <w:rsid w:val="00985188"/>
    <w:rsid w:val="009D58DC"/>
    <w:rsid w:val="009E4058"/>
    <w:rsid w:val="00A7612C"/>
    <w:rsid w:val="00AD3D7B"/>
    <w:rsid w:val="00AF39E2"/>
    <w:rsid w:val="00B94F7D"/>
    <w:rsid w:val="00BA20B1"/>
    <w:rsid w:val="00BB73A5"/>
    <w:rsid w:val="00BC4578"/>
    <w:rsid w:val="00C22F09"/>
    <w:rsid w:val="00C251AF"/>
    <w:rsid w:val="00C41D0F"/>
    <w:rsid w:val="00C72C4E"/>
    <w:rsid w:val="00C8212A"/>
    <w:rsid w:val="00C827C7"/>
    <w:rsid w:val="00CA1985"/>
    <w:rsid w:val="00CC37C6"/>
    <w:rsid w:val="00CC3DD8"/>
    <w:rsid w:val="00CE3CF3"/>
    <w:rsid w:val="00CF25F0"/>
    <w:rsid w:val="00D50BC5"/>
    <w:rsid w:val="00D723C8"/>
    <w:rsid w:val="00DA4E1A"/>
    <w:rsid w:val="00DE63BC"/>
    <w:rsid w:val="00DF395E"/>
    <w:rsid w:val="00E02C1D"/>
    <w:rsid w:val="00E167D3"/>
    <w:rsid w:val="00E307B8"/>
    <w:rsid w:val="00E31380"/>
    <w:rsid w:val="00E46707"/>
    <w:rsid w:val="00EE19E2"/>
    <w:rsid w:val="00EF44F9"/>
    <w:rsid w:val="00F01609"/>
    <w:rsid w:val="00F56A71"/>
    <w:rsid w:val="00FB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149F"/>
    <w:rPr>
      <w:i/>
      <w:iCs/>
    </w:rPr>
  </w:style>
  <w:style w:type="character" w:styleId="a5">
    <w:name w:val="Strong"/>
    <w:basedOn w:val="a0"/>
    <w:uiPriority w:val="22"/>
    <w:qFormat/>
    <w:rsid w:val="0096149F"/>
    <w:rPr>
      <w:b/>
      <w:bCs/>
    </w:rPr>
  </w:style>
  <w:style w:type="character" w:styleId="a6">
    <w:name w:val="Hyperlink"/>
    <w:basedOn w:val="a0"/>
    <w:uiPriority w:val="99"/>
    <w:semiHidden/>
    <w:unhideWhenUsed/>
    <w:rsid w:val="00877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dcterms:created xsi:type="dcterms:W3CDTF">2023-10-06T06:11:00Z</dcterms:created>
  <dcterms:modified xsi:type="dcterms:W3CDTF">2023-10-06T11:24:00Z</dcterms:modified>
</cp:coreProperties>
</file>